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F1D8D" w:rsidRDefault="0070421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-439420</wp:posOffset>
            </wp:positionV>
            <wp:extent cx="1447165" cy="1194435"/>
            <wp:effectExtent l="0" t="0" r="635" b="5715"/>
            <wp:wrapTight wrapText="bothSides">
              <wp:wrapPolygon edited="0">
                <wp:start x="0" y="0"/>
                <wp:lineTo x="0" y="21359"/>
                <wp:lineTo x="21325" y="21359"/>
                <wp:lineTo x="21325" y="0"/>
                <wp:lineTo x="0" y="0"/>
              </wp:wrapPolygon>
            </wp:wrapTight>
            <wp:docPr id="6" name="Bild 6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D" w:rsidRDefault="007F1D8D">
      <w:pPr>
        <w:rPr>
          <w:sz w:val="19"/>
        </w:rPr>
      </w:pPr>
    </w:p>
    <w:p w:rsidR="007F1D8D" w:rsidRDefault="007F1D8D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Pr="00903564" w:rsidRDefault="00EF648F">
      <w:pPr>
        <w:rPr>
          <w:b/>
          <w:sz w:val="32"/>
          <w:szCs w:val="32"/>
        </w:rPr>
      </w:pPr>
      <w:r w:rsidRPr="009035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B2EF5" wp14:editId="72954112">
                <wp:simplePos x="0" y="0"/>
                <wp:positionH relativeFrom="column">
                  <wp:posOffset>4582160</wp:posOffset>
                </wp:positionH>
                <wp:positionV relativeFrom="paragraph">
                  <wp:posOffset>66040</wp:posOffset>
                </wp:positionV>
                <wp:extent cx="1499870" cy="1468755"/>
                <wp:effectExtent l="0" t="0" r="24130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72" w:rsidRPr="00773069" w:rsidRDefault="009B6372" w:rsidP="009B6372">
                            <w:pPr>
                              <w:spacing w:before="18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Landesverband Beispielverband</w:t>
                            </w:r>
                          </w:p>
                          <w:p w:rsidR="009B6372" w:rsidRPr="00773069" w:rsidRDefault="009B6372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Bezirk Beispielbezirk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Ortsgruppe OG-Name e.V.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Öffentlichkeitsarbeit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Musterstraße 99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12345 Musterstadt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Telefon: 01234 123-456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Telefax: 01234 123-789</w:t>
                            </w:r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E-Mail: </w:t>
                            </w:r>
                            <w:hyperlink r:id="rId8" w:history="1">
                              <w:r w:rsidRPr="00773069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infolv-name@dlrg.de</w:t>
                              </w:r>
                            </w:hyperlink>
                          </w:p>
                          <w:p w:rsidR="001D26C3" w:rsidRPr="00773069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73069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Internet: </w:t>
                            </w:r>
                            <w:hyperlink r:id="rId9" w:history="1">
                              <w:r w:rsidRPr="00773069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www.lv-name.dlrg.de</w:t>
                              </w:r>
                            </w:hyperlink>
                          </w:p>
                          <w:p w:rsidR="001D26C3" w:rsidRPr="009B6372" w:rsidRDefault="001D26C3" w:rsidP="001D26C3">
                            <w:pPr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B2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8pt;margin-top:5.2pt;width:118.1pt;height:1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" strokecolor="white">
                <v:textbox>
                  <w:txbxContent>
                    <w:p w:rsidR="00225172" w:rsidRPr="00773069" w:rsidRDefault="009B6372" w:rsidP="009B6372">
                      <w:pPr>
                        <w:spacing w:before="18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Landesverband Beispielverband</w:t>
                      </w:r>
                    </w:p>
                    <w:p w:rsidR="009B6372" w:rsidRPr="00773069" w:rsidRDefault="009B6372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Bezirk Beispielbezirk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Ortsgruppe OG-Name e.V.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Öffentlichkeitsarbeit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Musterstraße 99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12345 Musterstadt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Telefon: 01234 123-456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Telefax: 01234 123-789</w:t>
                      </w:r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E-Mail: </w:t>
                      </w:r>
                      <w:hyperlink r:id="rId10" w:history="1">
                        <w:r w:rsidRPr="00773069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infolv-name@dlrg.de</w:t>
                        </w:r>
                      </w:hyperlink>
                    </w:p>
                    <w:p w:rsidR="001D26C3" w:rsidRPr="00773069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773069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Internet: </w:t>
                      </w:r>
                      <w:hyperlink r:id="rId11" w:history="1">
                        <w:r w:rsidRPr="00773069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www.lv-name.dlrg.de</w:t>
                        </w:r>
                      </w:hyperlink>
                    </w:p>
                    <w:p w:rsidR="001D26C3" w:rsidRPr="009B6372" w:rsidRDefault="001D26C3" w:rsidP="001D26C3">
                      <w:pPr>
                        <w:spacing w:before="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3564">
        <w:rPr>
          <w:b/>
          <w:sz w:val="32"/>
          <w:szCs w:val="32"/>
        </w:rPr>
        <w:t>Pressemitteilung</w:t>
      </w: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EF648F" w:rsidRDefault="00EF648F">
      <w:pPr>
        <w:rPr>
          <w:sz w:val="19"/>
        </w:rPr>
      </w:pPr>
    </w:p>
    <w:p w:rsidR="007F1D8D" w:rsidRDefault="007F1D8D">
      <w:pPr>
        <w:rPr>
          <w:sz w:val="19"/>
        </w:rPr>
      </w:pPr>
    </w:p>
    <w:p w:rsidR="007F1D8D" w:rsidRDefault="007F1D8D">
      <w:pPr>
        <w:pStyle w:val="DLRGBetreffzeile"/>
        <w:rPr>
          <w:szCs w:val="24"/>
        </w:rPr>
      </w:pPr>
    </w:p>
    <w:p w:rsidR="007F1D8D" w:rsidRDefault="007F1D8D">
      <w:pPr>
        <w:rPr>
          <w:sz w:val="19"/>
        </w:rPr>
      </w:pPr>
    </w:p>
    <w:p w:rsidR="007F1D8D" w:rsidRPr="00087508" w:rsidRDefault="00087414">
      <w:pPr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926E24" wp14:editId="1B984B66">
                <wp:simplePos x="0" y="0"/>
                <wp:positionH relativeFrom="column">
                  <wp:posOffset>-747395</wp:posOffset>
                </wp:positionH>
                <wp:positionV relativeFrom="page">
                  <wp:posOffset>3157855</wp:posOffset>
                </wp:positionV>
                <wp:extent cx="115200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F4BD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8.85pt,248.65pt" to="-49.8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" strokecolor="#4579b8 [3044]">
                <w10:wrap anchory="page"/>
              </v:line>
            </w:pict>
          </mc:Fallback>
        </mc:AlternateContent>
      </w:r>
    </w:p>
    <w:p w:rsidR="007F1D8D" w:rsidRPr="00087508" w:rsidRDefault="007F1D8D">
      <w:pPr>
        <w:rPr>
          <w:sz w:val="20"/>
        </w:rPr>
      </w:pPr>
    </w:p>
    <w:p w:rsidR="007F1D8D" w:rsidRPr="00087508" w:rsidRDefault="001D26C3" w:rsidP="001D26C3">
      <w:pPr>
        <w:pStyle w:val="DLRGBetreffzeile"/>
        <w:jc w:val="right"/>
        <w:rPr>
          <w:sz w:val="20"/>
        </w:rPr>
      </w:pPr>
      <w:r w:rsidRPr="00087508">
        <w:rPr>
          <w:sz w:val="20"/>
        </w:rPr>
        <w:t>Mittwoch, 6. Januar 2016</w:t>
      </w:r>
    </w:p>
    <w:p w:rsidR="007F1D8D" w:rsidRPr="00087508" w:rsidRDefault="007F1D8D">
      <w:pPr>
        <w:rPr>
          <w:sz w:val="20"/>
        </w:rPr>
      </w:pPr>
    </w:p>
    <w:p w:rsidR="007F1D8D" w:rsidRPr="00087508" w:rsidRDefault="007F1D8D" w:rsidP="00C15CB9">
      <w:pPr>
        <w:rPr>
          <w:sz w:val="20"/>
        </w:rPr>
      </w:pPr>
    </w:p>
    <w:p w:rsidR="00C15CB9" w:rsidRPr="00CA495A" w:rsidRDefault="00C15CB9" w:rsidP="00C15CB9">
      <w:pPr>
        <w:tabs>
          <w:tab w:val="left" w:pos="4047"/>
        </w:tabs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 xml:space="preserve">Gemeinsames Projekt zwischen DLRG und Sparkassen- und </w:t>
      </w:r>
      <w:r>
        <w:rPr>
          <w:rFonts w:cs="Arial"/>
          <w:b/>
          <w:sz w:val="20"/>
        </w:rPr>
        <w:t>Finanzgruppe</w:t>
      </w:r>
      <w:r w:rsidRPr="00CA495A">
        <w:rPr>
          <w:rFonts w:cs="Arial"/>
          <w:b/>
          <w:sz w:val="20"/>
        </w:rPr>
        <w:t xml:space="preserve"> Hessen-Thüringen</w:t>
      </w:r>
    </w:p>
    <w:p w:rsidR="00C15CB9" w:rsidRDefault="00C15CB9" w:rsidP="00C15CB9">
      <w:pPr>
        <w:pStyle w:val="DLRGFlietext"/>
        <w:widowControl w:val="0"/>
        <w:suppressAutoHyphens/>
        <w:spacing w:line="240" w:lineRule="auto"/>
        <w:rPr>
          <w:rFonts w:cs="Arial"/>
          <w:sz w:val="18"/>
          <w:szCs w:val="18"/>
        </w:rPr>
      </w:pPr>
    </w:p>
    <w:p w:rsidR="00C15CB9" w:rsidRPr="00CA495A" w:rsidRDefault="00C15CB9" w:rsidP="00C15CB9">
      <w:pPr>
        <w:pStyle w:val="DLRGFlietext"/>
        <w:widowControl w:val="0"/>
        <w:suppressAutoHyphens/>
        <w:spacing w:line="240" w:lineRule="auto"/>
        <w:rPr>
          <w:rFonts w:cs="Arial"/>
          <w:sz w:val="18"/>
          <w:szCs w:val="18"/>
        </w:rPr>
      </w:pPr>
    </w:p>
    <w:p w:rsidR="00C15CB9" w:rsidRPr="00CA495A" w:rsidRDefault="00C15CB9" w:rsidP="00C15CB9">
      <w:pPr>
        <w:pStyle w:val="DLRGFlietext"/>
        <w:widowControl w:val="0"/>
        <w:suppressAutoHyphens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A495A">
        <w:rPr>
          <w:rFonts w:cs="Arial"/>
          <w:sz w:val="20"/>
        </w:rPr>
        <w:t>ie Sparkassen-Finanz</w:t>
      </w:r>
      <w:r>
        <w:rPr>
          <w:rFonts w:cs="Arial"/>
          <w:sz w:val="20"/>
        </w:rPr>
        <w:t>g</w:t>
      </w:r>
      <w:r w:rsidRPr="00CA495A">
        <w:rPr>
          <w:rFonts w:cs="Arial"/>
          <w:sz w:val="20"/>
        </w:rPr>
        <w:t>ruppe Hessen</w:t>
      </w:r>
      <w:r>
        <w:rPr>
          <w:rFonts w:cs="Arial"/>
          <w:sz w:val="20"/>
        </w:rPr>
        <w:t>-</w:t>
      </w:r>
      <w:r w:rsidRPr="00CA495A">
        <w:rPr>
          <w:rFonts w:cs="Arial"/>
          <w:sz w:val="20"/>
        </w:rPr>
        <w:t xml:space="preserve">Thüringen und der DLRG Landesverband Hessen e.V. haben ein </w:t>
      </w:r>
      <w:r>
        <w:rPr>
          <w:rFonts w:cs="Arial"/>
          <w:sz w:val="20"/>
        </w:rPr>
        <w:t xml:space="preserve">gemeinsames, </w:t>
      </w:r>
      <w:r w:rsidRPr="00CA495A">
        <w:rPr>
          <w:rFonts w:cs="Arial"/>
          <w:sz w:val="20"/>
        </w:rPr>
        <w:t>neues Projekt gestartet:</w:t>
      </w:r>
    </w:p>
    <w:p w:rsidR="00C15CB9" w:rsidRPr="00CA495A" w:rsidRDefault="00C15CB9" w:rsidP="00C15CB9">
      <w:pPr>
        <w:pStyle w:val="DLRGFlietext"/>
        <w:widowControl w:val="0"/>
        <w:suppressAutoHyphens/>
        <w:spacing w:line="240" w:lineRule="auto"/>
        <w:rPr>
          <w:rFonts w:cs="Arial"/>
          <w:sz w:val="20"/>
        </w:rPr>
      </w:pPr>
    </w:p>
    <w:p w:rsidR="00C15CB9" w:rsidRPr="00CA495A" w:rsidRDefault="00C15CB9" w:rsidP="00C15CB9">
      <w:pPr>
        <w:tabs>
          <w:tab w:val="left" w:pos="4047"/>
        </w:tabs>
        <w:jc w:val="center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„Unsere Kinder - sichere Schwimmer in Hessen“</w:t>
      </w:r>
    </w:p>
    <w:p w:rsidR="00C15CB9" w:rsidRDefault="00C15CB9" w:rsidP="00C15CB9">
      <w:pPr>
        <w:pStyle w:val="DLRGBetreffzeile"/>
        <w:widowControl w:val="0"/>
        <w:suppressAutoHyphens/>
        <w:rPr>
          <w:rFonts w:cs="Arial"/>
          <w:b/>
          <w:sz w:val="20"/>
        </w:rPr>
      </w:pP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 xml:space="preserve">Anlass 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  <w:r w:rsidRPr="00CA495A">
        <w:rPr>
          <w:rFonts w:cs="Arial"/>
          <w:sz w:val="20"/>
        </w:rPr>
        <w:t xml:space="preserve">In einer von der DLRG in Auftrag gegebenen </w:t>
      </w:r>
      <w:r>
        <w:rPr>
          <w:rFonts w:cs="Arial"/>
          <w:sz w:val="20"/>
        </w:rPr>
        <w:t>F</w:t>
      </w:r>
      <w:r w:rsidRPr="00CA495A">
        <w:rPr>
          <w:rFonts w:cs="Arial"/>
          <w:sz w:val="20"/>
        </w:rPr>
        <w:t>orsa-Umfrage aus dem Jahr 2017 wurde festgestellt, dass eine Vielzahl der Schulkinder mit Verlassen der Grundschule (4. Klasse) nicht mehr als „sichere Schwimmer“ gez</w:t>
      </w:r>
      <w:r w:rsidRPr="00CA495A">
        <w:rPr>
          <w:sz w:val="20"/>
        </w:rPr>
        <w:t>ä</w:t>
      </w:r>
      <w:r w:rsidRPr="00CA495A">
        <w:rPr>
          <w:rFonts w:cs="Arial"/>
          <w:sz w:val="20"/>
        </w:rPr>
        <w:t>hlt werden kann. „Sichere Schwimmer“ sind nach der Definition aller schwimmsport-treibenden Verb</w:t>
      </w:r>
      <w:r w:rsidRPr="00CA495A">
        <w:rPr>
          <w:sz w:val="20"/>
        </w:rPr>
        <w:t>ä</w:t>
      </w:r>
      <w:r w:rsidRPr="00CA495A">
        <w:rPr>
          <w:rFonts w:cs="Arial"/>
          <w:sz w:val="20"/>
        </w:rPr>
        <w:t>nde Kinder und Jugendliche, die das Deutsche Jugendschwimmabzeichen Bronze (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Freischwimmer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) absolviert haben. Das 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Seepferdchen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 gen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gt diesen Anforderungen nicht: Es kann als ein Abschluss der Schwimmkurse bezeichnet werden, um die Motivation der Kinder f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r das weitere Schwimmtraining zu wecken und ist somit eine vorbereitende Qualifikation im Schwimmen.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Zielsetzung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  <w:r w:rsidRPr="00CA495A">
        <w:rPr>
          <w:rFonts w:cs="Arial"/>
          <w:sz w:val="20"/>
        </w:rPr>
        <w:t>Der Fokus liegt auf der deutlichen Erh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 xml:space="preserve">hung der abgenommenen Abzeichen des Deutschen Jugendschwimmabzeichens Bronze („Freischwimmer“). 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  <w:r w:rsidRPr="00CA495A">
        <w:rPr>
          <w:rFonts w:cs="Arial"/>
          <w:sz w:val="20"/>
        </w:rPr>
        <w:t>Besondere Aufmerksamkeit bei der F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 xml:space="preserve">rderung in diesem Projekt sollen Kinder und Jugendliche erfahren, die unter dem Begriff 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Bildung und Teilhabe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 f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>rderw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rdig sind.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Zielgruppe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  <w:r w:rsidRPr="00CA495A">
        <w:rPr>
          <w:rFonts w:cs="Arial"/>
          <w:sz w:val="20"/>
        </w:rPr>
        <w:t>Teilnehmende Kinder und Jugendliche haben das „Seepferdchen“ erfolgreich abgelegt.</w:t>
      </w:r>
    </w:p>
    <w:p w:rsidR="00C15CB9" w:rsidRPr="00CA495A" w:rsidRDefault="00C15CB9" w:rsidP="00C15CB9">
      <w:pPr>
        <w:jc w:val="both"/>
        <w:rPr>
          <w:rFonts w:cs="Arial"/>
          <w:sz w:val="20"/>
        </w:rPr>
      </w:pP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Durchführung &amp; Kosten</w:t>
      </w:r>
    </w:p>
    <w:p w:rsidR="00C15CB9" w:rsidRPr="00CA495A" w:rsidRDefault="00C15CB9" w:rsidP="00C15CB9">
      <w:pPr>
        <w:pStyle w:val="DLRGBetreffzeile"/>
        <w:widowControl w:val="0"/>
        <w:suppressAutoHyphens/>
        <w:jc w:val="both"/>
        <w:rPr>
          <w:rFonts w:cs="Arial"/>
          <w:sz w:val="20"/>
        </w:rPr>
      </w:pPr>
      <w:r w:rsidRPr="00CA495A">
        <w:rPr>
          <w:rFonts w:cs="Arial"/>
          <w:sz w:val="20"/>
        </w:rPr>
        <w:t>Die Teilnehmer werden durch gezieltes Training bis zur Prüfung und Erwerb des Deutschen Jugendschwimmabzeichens Bronze ausgebildet.</w:t>
      </w:r>
      <w:r>
        <w:rPr>
          <w:rFonts w:cs="Arial"/>
          <w:sz w:val="20"/>
        </w:rPr>
        <w:t xml:space="preserve"> </w:t>
      </w:r>
      <w:r w:rsidRPr="00CA495A">
        <w:rPr>
          <w:rFonts w:cs="Arial"/>
          <w:sz w:val="20"/>
        </w:rPr>
        <w:t>Pass und Stoffabzeichen sind in der Förderung enthalten und somit für die Teilnehmer kostenlos. Alle zusätzlich anfallenden Kosten, wie z.B. Eintritt in das Bad werden ebenfalls übernommen.</w:t>
      </w:r>
    </w:p>
    <w:p w:rsidR="00C15CB9" w:rsidRPr="00CA495A" w:rsidRDefault="00C15CB9" w:rsidP="00C15CB9">
      <w:pPr>
        <w:rPr>
          <w:rFonts w:cs="Arial"/>
          <w:sz w:val="20"/>
          <w:highlight w:val="yellow"/>
        </w:rPr>
      </w:pPr>
    </w:p>
    <w:p w:rsidR="00C15CB9" w:rsidRPr="00CA495A" w:rsidRDefault="00C15CB9" w:rsidP="00C15CB9">
      <w:pPr>
        <w:rPr>
          <w:rFonts w:cs="Arial"/>
          <w:sz w:val="20"/>
        </w:rPr>
      </w:pPr>
      <w:r w:rsidRPr="00CA495A">
        <w:rPr>
          <w:rFonts w:cs="Arial"/>
          <w:sz w:val="20"/>
        </w:rPr>
        <w:t>Sie möchten vor Ort sein und sich einen Eindruck verschaffen?</w:t>
      </w:r>
    </w:p>
    <w:p w:rsidR="001D26C3" w:rsidRDefault="001D26C3" w:rsidP="00C15CB9">
      <w:pPr>
        <w:rPr>
          <w:sz w:val="20"/>
        </w:rPr>
      </w:pPr>
    </w:p>
    <w:p w:rsidR="00EF648F" w:rsidRPr="00903564" w:rsidRDefault="00EF648F" w:rsidP="00C15CB9">
      <w:pPr>
        <w:rPr>
          <w:b/>
          <w:sz w:val="20"/>
        </w:rPr>
      </w:pPr>
      <w:r w:rsidRPr="00903564">
        <w:rPr>
          <w:b/>
          <w:sz w:val="20"/>
        </w:rPr>
        <w:t>Für Rückfragen stehen wir Ihnen gerne zur Verfügung:</w:t>
      </w:r>
    </w:p>
    <w:p w:rsidR="001D26C3" w:rsidRPr="00087508" w:rsidRDefault="00EF648F" w:rsidP="00C15CB9">
      <w:pPr>
        <w:rPr>
          <w:sz w:val="20"/>
        </w:rPr>
      </w:pPr>
      <w:bookmarkStart w:id="0" w:name="_GoBack"/>
      <w:bookmarkEnd w:id="0"/>
      <w:r>
        <w:rPr>
          <w:sz w:val="20"/>
        </w:rPr>
        <w:t>Vorname Name, Position, Telefon, Handy</w:t>
      </w:r>
      <w:r w:rsidR="00087414" w:rsidRPr="00087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B74532" wp14:editId="2DE65BBE">
                <wp:simplePos x="0" y="0"/>
                <wp:positionH relativeFrom="column">
                  <wp:posOffset>-748665</wp:posOffset>
                </wp:positionH>
                <wp:positionV relativeFrom="page">
                  <wp:posOffset>6920865</wp:posOffset>
                </wp:positionV>
                <wp:extent cx="115200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BA641" id="Gerade Verbindung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8.95pt,544.95pt" to="-49.9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" strokecolor="#4579b8 [3044]">
                <w10:wrap anchory="page"/>
              </v:line>
            </w:pict>
          </mc:Fallback>
        </mc:AlternateContent>
      </w:r>
    </w:p>
    <w:sectPr w:rsidR="001D26C3" w:rsidRPr="00087508" w:rsidSect="009D24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pgSz w:w="11906" w:h="16838" w:code="9"/>
      <w:pgMar w:top="1418" w:right="1133" w:bottom="1701" w:left="1418" w:header="720" w:footer="269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B9" w:rsidRDefault="00C15CB9">
      <w:r>
        <w:separator/>
      </w:r>
    </w:p>
  </w:endnote>
  <w:endnote w:type="continuationSeparator" w:id="0">
    <w:p w:rsidR="00C15CB9" w:rsidRDefault="00C1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LRG Univers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D" w:rsidRDefault="009A1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8D" w:rsidRDefault="007F1D8D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5CB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ind w:right="-1"/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Musterbank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Rechtsform: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Die Deutsche Lebens-Rettungs-Gesellschaft</w:t>
    </w:r>
  </w:p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Ort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Nummer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ist Spitzenverband im Deutschen Olympischen </w:t>
    </w:r>
  </w:p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Sportbund (DOSB), Mitglied im Deutschen</w:t>
    </w:r>
  </w:p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Musterbank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1. Vors. Titel Vorname Name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Paritätischen Wohlfahrtsverband</w:t>
    </w:r>
    <w:r w:rsidR="000371FF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,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im Deutschen</w:t>
    </w:r>
    <w:r w:rsidRPr="0096152C"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</w:p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2. Vors. Titel Vorname Name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Spendenrat, Mitglied der International Life</w:t>
    </w:r>
  </w:p>
  <w:p w:rsidR="009C676E" w:rsidRPr="0096152C" w:rsidRDefault="009C676E" w:rsidP="000371FF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weitere Personen ggf. nebeneinander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Saving</w:t>
    </w:r>
    <w:proofErr w:type="spellEnd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proofErr w:type="spellStart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Federation</w:t>
    </w:r>
    <w:proofErr w:type="spellEnd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(ILS) und der ILS-Europe</w:t>
    </w:r>
    <w:r w:rsidR="000371FF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</w:p>
  <w:p w:rsidR="007F1D8D" w:rsidRPr="009C676E" w:rsidRDefault="009C676E" w:rsidP="009C676E">
    <w:pPr>
      <w:tabs>
        <w:tab w:val="left" w:pos="2977"/>
        <w:tab w:val="center" w:pos="3686"/>
        <w:tab w:val="left" w:pos="5300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USt-IdNr</w:t>
    </w:r>
    <w:proofErr w:type="spellEnd"/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  <w:r w:rsidR="000371FF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oder </w:t>
    </w:r>
    <w:proofErr w:type="spellStart"/>
    <w:r w:rsidR="000371FF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SteuerNr</w:t>
    </w:r>
    <w:proofErr w:type="spellEnd"/>
    <w:r w:rsidR="000371FF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B9" w:rsidRDefault="00C15CB9">
      <w:r>
        <w:separator/>
      </w:r>
    </w:p>
  </w:footnote>
  <w:footnote w:type="continuationSeparator" w:id="0">
    <w:p w:rsidR="00C15CB9" w:rsidRDefault="00C1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D" w:rsidRDefault="009A15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D" w:rsidRDefault="009A15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D" w:rsidRDefault="009A1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9"/>
    <w:rsid w:val="000371FF"/>
    <w:rsid w:val="00087414"/>
    <w:rsid w:val="00087508"/>
    <w:rsid w:val="000A7A94"/>
    <w:rsid w:val="001D26C3"/>
    <w:rsid w:val="001E6B48"/>
    <w:rsid w:val="00225172"/>
    <w:rsid w:val="00251A74"/>
    <w:rsid w:val="00271E4D"/>
    <w:rsid w:val="002D5318"/>
    <w:rsid w:val="003435B8"/>
    <w:rsid w:val="0048363B"/>
    <w:rsid w:val="00492A58"/>
    <w:rsid w:val="004D4CD7"/>
    <w:rsid w:val="004E01E7"/>
    <w:rsid w:val="004F0765"/>
    <w:rsid w:val="005B7A38"/>
    <w:rsid w:val="00704214"/>
    <w:rsid w:val="0072356D"/>
    <w:rsid w:val="007452CC"/>
    <w:rsid w:val="00773069"/>
    <w:rsid w:val="007C1F12"/>
    <w:rsid w:val="007F1D8D"/>
    <w:rsid w:val="00841295"/>
    <w:rsid w:val="00903564"/>
    <w:rsid w:val="00905AA7"/>
    <w:rsid w:val="009A15DD"/>
    <w:rsid w:val="009B6372"/>
    <w:rsid w:val="009C676E"/>
    <w:rsid w:val="009D241E"/>
    <w:rsid w:val="009F059F"/>
    <w:rsid w:val="00A74EBE"/>
    <w:rsid w:val="00B175F4"/>
    <w:rsid w:val="00C15CB9"/>
    <w:rsid w:val="00C3344E"/>
    <w:rsid w:val="00C401E2"/>
    <w:rsid w:val="00CE2D0D"/>
    <w:rsid w:val="00D5589A"/>
    <w:rsid w:val="00EF648F"/>
    <w:rsid w:val="00F208E4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B5515"/>
  <w15:docId w15:val="{CAA006DC-5D8A-432B-BA9A-4F40331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v-name@dl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v-name.dlr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lv-name@dlr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v-name.dlrg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artner\Sparkassen-u.%20Giroverband\2019\Formulare%20digital\Ortsgruppen_Vorlage_fuer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A142-20D1-46D0-8745-5DAE895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Ortsgruppen_Vorlage_fuer_Pressemitteilung</Template>
  <TotalTime>0</TotalTime>
  <Pages>1</Pages>
  <Words>216</Words>
  <Characters>1699</Characters>
  <Application>Microsoft Office Word</Application>
  <DocSecurity>0</DocSecurity>
  <Lines>65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Birthe Albrecht - DLRG LV Hessen</dc:creator>
  <cp:lastModifiedBy>Birthe Albrecht - DLRG LV Hessen</cp:lastModifiedBy>
  <cp:revision>1</cp:revision>
  <cp:lastPrinted>2016-01-06T13:21:00Z</cp:lastPrinted>
  <dcterms:created xsi:type="dcterms:W3CDTF">2019-07-23T12:42:00Z</dcterms:created>
  <dcterms:modified xsi:type="dcterms:W3CDTF">2019-07-23T12:45:00Z</dcterms:modified>
</cp:coreProperties>
</file>